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094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12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Салдаева</w:t>
      </w:r>
      <w:r>
        <w:rPr>
          <w:rFonts w:ascii="Times New Roman" w:eastAsia="Times New Roman" w:hAnsi="Times New Roman" w:cs="Times New Roman"/>
          <w:b/>
          <w:bCs/>
        </w:rPr>
        <w:t xml:space="preserve"> Сергея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5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3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Салдаев</w:t>
      </w:r>
      <w:r>
        <w:rPr>
          <w:rFonts w:ascii="Times New Roman" w:eastAsia="Times New Roman" w:hAnsi="Times New Roman" w:cs="Times New Roman"/>
        </w:rPr>
        <w:t xml:space="preserve"> С.Н.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7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не произвел своевременную оплату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623124803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материала </w:t>
      </w:r>
      <w:r>
        <w:rPr>
          <w:rFonts w:ascii="Times New Roman" w:eastAsia="Times New Roman" w:hAnsi="Times New Roman" w:cs="Times New Roman"/>
        </w:rPr>
        <w:t>Салдаев</w:t>
      </w:r>
      <w:r>
        <w:rPr>
          <w:rFonts w:ascii="Times New Roman" w:eastAsia="Times New Roman" w:hAnsi="Times New Roman" w:cs="Times New Roman"/>
        </w:rPr>
        <w:t xml:space="preserve"> С.Н.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времени и месте рассмотрения дела извещался надлежащим образом.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тогда как оплачен </w:t>
      </w:r>
      <w:r>
        <w:rPr>
          <w:rFonts w:ascii="Times New Roman" w:eastAsia="Times New Roman" w:hAnsi="Times New Roman" w:cs="Times New Roman"/>
        </w:rPr>
        <w:t>Салдаевым</w:t>
      </w:r>
      <w:r>
        <w:rPr>
          <w:rFonts w:ascii="Times New Roman" w:eastAsia="Times New Roman" w:hAnsi="Times New Roman" w:cs="Times New Roman"/>
        </w:rPr>
        <w:t xml:space="preserve"> С.Н. 09.10.2023 года, то есть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нарушением</w:t>
      </w:r>
      <w:r>
        <w:rPr>
          <w:rFonts w:ascii="Times New Roman" w:eastAsia="Times New Roman" w:hAnsi="Times New Roman" w:cs="Times New Roman"/>
        </w:rPr>
        <w:t xml:space="preserve"> установленного законом срока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Салдаева</w:t>
      </w:r>
      <w:r>
        <w:rPr>
          <w:rFonts w:ascii="Times New Roman" w:eastAsia="Times New Roman" w:hAnsi="Times New Roman" w:cs="Times New Roman"/>
        </w:rPr>
        <w:t xml:space="preserve"> С.Н.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18810886230920082591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18810586230623124803 от 23.06.202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</w:rPr>
        <w:t>Салдаева</w:t>
      </w:r>
      <w:r>
        <w:rPr>
          <w:rFonts w:ascii="Times New Roman" w:eastAsia="Times New Roman" w:hAnsi="Times New Roman" w:cs="Times New Roman"/>
        </w:rPr>
        <w:t xml:space="preserve"> Сергея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892</w:t>
      </w:r>
      <w:r>
        <w:rPr>
          <w:rFonts w:ascii="Times New Roman" w:eastAsia="Times New Roman" w:hAnsi="Times New Roman" w:cs="Times New Roman"/>
        </w:rPr>
        <w:t>23201</w:t>
      </w:r>
      <w:r>
        <w:rPr>
          <w:rFonts w:ascii="Times New Roman" w:eastAsia="Times New Roman" w:hAnsi="Times New Roman" w:cs="Times New Roman"/>
        </w:rPr>
        <w:t>58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8rplc-4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3rplc-19">
    <w:name w:val="cat-UserDefined grp-33 rplc-19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38rplc-43">
    <w:name w:val="cat-UserDefined grp-38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